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32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Style w:val="cat-Dategrp-2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6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7rplc-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Style w:val="cat-OrganizationNamegrp-17rplc-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</w:t>
      </w:r>
      <w:r>
        <w:rPr>
          <w:rFonts w:ascii="Times New Roman" w:eastAsia="Times New Roman" w:hAnsi="Times New Roman" w:cs="Times New Roman"/>
          <w:sz w:val="28"/>
          <w:szCs w:val="28"/>
        </w:rPr>
        <w:t>7707083893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Style w:val="cat-FIOgrp-8rplc-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взыскании задолженности по договору, процентов 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овые требования </w:t>
      </w:r>
      <w:r>
        <w:rPr>
          <w:rStyle w:val="cat-OrganizationNamegrp-17rplc-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8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взыскании задолженности по договору, процентов 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Style w:val="cat-FIOgrp-9rplc-1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7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2rplc-1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основного долга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договору на предоставление возобновляемой кредитной линии от </w:t>
      </w:r>
      <w:r>
        <w:rPr>
          <w:rStyle w:val="cat-Dategrp-3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1203-Р-</w:t>
      </w:r>
      <w:r>
        <w:rPr>
          <w:rStyle w:val="cat-PhoneNumbergrp-18rplc-1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состоянию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Style w:val="cat-Dategrp-4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3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процентов за пользование кредитом за период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Style w:val="cat-Dategrp-5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4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Style w:val="cat-Sumgrp-14rplc-1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оплате государственной пошлины, а всего взыскать </w:t>
      </w:r>
      <w:r>
        <w:rPr>
          <w:rStyle w:val="cat-Sumgrp-15rplc-20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течение одного месяца со дня вынесения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10rplc-21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10rplc-22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2rplc-2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32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11rplc-24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2rplc-1">
    <w:name w:val="cat-Date grp-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6rplc-3">
    <w:name w:val="cat-FIO grp-6 rplc-3"/>
    <w:basedOn w:val="DefaultParagraphFont"/>
  </w:style>
  <w:style w:type="character" w:customStyle="1" w:styleId="cat-FIOgrp-7rplc-4">
    <w:name w:val="cat-FIO grp-7 rplc-4"/>
    <w:basedOn w:val="DefaultParagraphFont"/>
  </w:style>
  <w:style w:type="character" w:customStyle="1" w:styleId="cat-OrganizationNamegrp-17rplc-5">
    <w:name w:val="cat-OrganizationName grp-17 rplc-5"/>
    <w:basedOn w:val="DefaultParagraphFont"/>
  </w:style>
  <w:style w:type="character" w:customStyle="1" w:styleId="cat-FIOgrp-8rplc-6">
    <w:name w:val="cat-FIO grp-8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OrganizationNamegrp-17rplc-8">
    <w:name w:val="cat-OrganizationName grp-17 rplc-8"/>
    <w:basedOn w:val="DefaultParagraphFont"/>
  </w:style>
  <w:style w:type="character" w:customStyle="1" w:styleId="cat-FIOgrp-8rplc-9">
    <w:name w:val="cat-FIO grp-8 rplc-9"/>
    <w:basedOn w:val="DefaultParagraphFont"/>
  </w:style>
  <w:style w:type="character" w:customStyle="1" w:styleId="cat-FIOgrp-9rplc-10">
    <w:name w:val="cat-FIO grp-9 rplc-10"/>
    <w:basedOn w:val="DefaultParagraphFont"/>
  </w:style>
  <w:style w:type="character" w:customStyle="1" w:styleId="cat-OrganizationNamegrp-17rplc-11">
    <w:name w:val="cat-OrganizationName grp-17 rplc-11"/>
    <w:basedOn w:val="DefaultParagraphFont"/>
  </w:style>
  <w:style w:type="character" w:customStyle="1" w:styleId="cat-Sumgrp-12rplc-12">
    <w:name w:val="cat-Sum grp-12 rplc-12"/>
    <w:basedOn w:val="DefaultParagraphFont"/>
  </w:style>
  <w:style w:type="character" w:customStyle="1" w:styleId="cat-Dategrp-3rplc-13">
    <w:name w:val="cat-Date grp-3 rplc-13"/>
    <w:basedOn w:val="DefaultParagraphFont"/>
  </w:style>
  <w:style w:type="character" w:customStyle="1" w:styleId="cat-PhoneNumbergrp-18rplc-14">
    <w:name w:val="cat-PhoneNumber grp-18 rplc-14"/>
    <w:basedOn w:val="DefaultParagraphFont"/>
  </w:style>
  <w:style w:type="character" w:customStyle="1" w:styleId="cat-Dategrp-4rplc-15">
    <w:name w:val="cat-Date grp-4 rplc-15"/>
    <w:basedOn w:val="DefaultParagraphFont"/>
  </w:style>
  <w:style w:type="character" w:customStyle="1" w:styleId="cat-Sumgrp-13rplc-16">
    <w:name w:val="cat-Sum grp-13 rplc-16"/>
    <w:basedOn w:val="DefaultParagraphFont"/>
  </w:style>
  <w:style w:type="character" w:customStyle="1" w:styleId="cat-Dategrp-5rplc-17">
    <w:name w:val="cat-Date grp-5 rplc-17"/>
    <w:basedOn w:val="DefaultParagraphFont"/>
  </w:style>
  <w:style w:type="character" w:customStyle="1" w:styleId="cat-Dategrp-4rplc-18">
    <w:name w:val="cat-Date grp-4 rplc-18"/>
    <w:basedOn w:val="DefaultParagraphFont"/>
  </w:style>
  <w:style w:type="character" w:customStyle="1" w:styleId="cat-Sumgrp-14rplc-19">
    <w:name w:val="cat-Sum grp-14 rplc-19"/>
    <w:basedOn w:val="DefaultParagraphFont"/>
  </w:style>
  <w:style w:type="character" w:customStyle="1" w:styleId="cat-Sumgrp-15rplc-20">
    <w:name w:val="cat-Sum grp-15 rplc-20"/>
    <w:basedOn w:val="DefaultParagraphFont"/>
  </w:style>
  <w:style w:type="character" w:customStyle="1" w:styleId="cat-FIOgrp-10rplc-21">
    <w:name w:val="cat-FIO grp-10 rplc-21"/>
    <w:basedOn w:val="DefaultParagraphFont"/>
  </w:style>
  <w:style w:type="character" w:customStyle="1" w:styleId="cat-FIOgrp-10rplc-22">
    <w:name w:val="cat-FIO grp-10 rplc-22"/>
    <w:basedOn w:val="DefaultParagraphFont"/>
  </w:style>
  <w:style w:type="character" w:customStyle="1" w:styleId="cat-Dategrp-2rplc-23">
    <w:name w:val="cat-Date grp-2 rplc-23"/>
    <w:basedOn w:val="DefaultParagraphFont"/>
  </w:style>
  <w:style w:type="character" w:customStyle="1" w:styleId="cat-FIOgrp-11rplc-24">
    <w:name w:val="cat-FIO grp-11 rplc-2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